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2E4CE" w14:textId="77777777" w:rsidR="000009A2" w:rsidRPr="00B34C7B" w:rsidRDefault="000009A2">
      <w:pPr>
        <w:rPr>
          <w:sz w:val="44"/>
          <w:szCs w:val="44"/>
        </w:rPr>
      </w:pPr>
    </w:p>
    <w:p w14:paraId="43692FFF" w14:textId="72895A11" w:rsidR="00996CCA" w:rsidRPr="00B34C7B" w:rsidRDefault="001B33B9" w:rsidP="00996CCA">
      <w:pPr>
        <w:jc w:val="center"/>
        <w:rPr>
          <w:rFonts w:ascii="Avenir Next Regular" w:hAnsi="Avenir Next Regular"/>
          <w:sz w:val="44"/>
          <w:szCs w:val="44"/>
        </w:rPr>
      </w:pPr>
      <w:proofErr w:type="spellStart"/>
      <w:r w:rsidRPr="00B34C7B">
        <w:rPr>
          <w:rFonts w:ascii="Avenir Next Regular" w:hAnsi="Avenir Next Regular"/>
          <w:sz w:val="44"/>
          <w:szCs w:val="44"/>
        </w:rPr>
        <w:t>Schreib</w:t>
      </w:r>
      <w:proofErr w:type="spellEnd"/>
      <w:r w:rsidR="00996CCA" w:rsidRPr="00B34C7B">
        <w:rPr>
          <w:rFonts w:ascii="Avenir Next Regular" w:hAnsi="Avenir Next Regular"/>
          <w:sz w:val="44"/>
          <w:szCs w:val="44"/>
        </w:rPr>
        <w:t xml:space="preserve"> </w:t>
      </w:r>
      <w:proofErr w:type="spellStart"/>
      <w:r w:rsidR="00996CCA" w:rsidRPr="00B34C7B">
        <w:rPr>
          <w:rFonts w:ascii="Avenir Next Regular" w:hAnsi="Avenir Next Regular"/>
          <w:sz w:val="44"/>
          <w:szCs w:val="44"/>
        </w:rPr>
        <w:t>einen</w:t>
      </w:r>
      <w:proofErr w:type="spellEnd"/>
      <w:r w:rsidR="00996CCA" w:rsidRPr="00B34C7B">
        <w:rPr>
          <w:rFonts w:ascii="Avenir Next Regular" w:hAnsi="Avenir Next Regular"/>
          <w:sz w:val="44"/>
          <w:szCs w:val="44"/>
        </w:rPr>
        <w:t xml:space="preserve"> </w:t>
      </w:r>
      <w:proofErr w:type="spellStart"/>
      <w:r w:rsidR="00996CCA" w:rsidRPr="00B34C7B">
        <w:rPr>
          <w:rFonts w:ascii="Avenir Next Regular" w:hAnsi="Avenir Next Regular"/>
          <w:sz w:val="44"/>
          <w:szCs w:val="44"/>
        </w:rPr>
        <w:t>Breif</w:t>
      </w:r>
      <w:proofErr w:type="spellEnd"/>
      <w:r w:rsidR="00996CCA" w:rsidRPr="00B34C7B">
        <w:rPr>
          <w:rFonts w:ascii="Avenir Next Regular" w:hAnsi="Avenir Next Regular"/>
          <w:sz w:val="44"/>
          <w:szCs w:val="44"/>
        </w:rPr>
        <w:t xml:space="preserve"> an </w:t>
      </w:r>
      <w:proofErr w:type="spellStart"/>
      <w:r w:rsidR="00996CCA" w:rsidRPr="00B34C7B">
        <w:rPr>
          <w:rFonts w:ascii="Avenir Next Regular" w:hAnsi="Avenir Next Regular"/>
          <w:sz w:val="44"/>
          <w:szCs w:val="44"/>
        </w:rPr>
        <w:t>deine</w:t>
      </w:r>
      <w:proofErr w:type="spellEnd"/>
      <w:r w:rsidR="00996CCA" w:rsidRPr="00B34C7B">
        <w:rPr>
          <w:rFonts w:ascii="Avenir Next Regular" w:hAnsi="Avenir Next Regular"/>
          <w:sz w:val="44"/>
          <w:szCs w:val="44"/>
        </w:rPr>
        <w:t xml:space="preserve"> </w:t>
      </w:r>
      <w:proofErr w:type="spellStart"/>
      <w:r w:rsidR="00996CCA" w:rsidRPr="00B34C7B">
        <w:rPr>
          <w:rFonts w:ascii="Avenir Next Regular" w:hAnsi="Avenir Next Regular"/>
          <w:sz w:val="44"/>
          <w:szCs w:val="44"/>
        </w:rPr>
        <w:t>Deutschlehrerin</w:t>
      </w:r>
      <w:proofErr w:type="spellEnd"/>
    </w:p>
    <w:p w14:paraId="0739BC3E" w14:textId="77777777" w:rsidR="00996CCA" w:rsidRDefault="00996CCA">
      <w:pPr>
        <w:rPr>
          <w:i/>
        </w:rPr>
      </w:pPr>
    </w:p>
    <w:p w14:paraId="4CF73997" w14:textId="77777777" w:rsidR="00996CCA" w:rsidRDefault="00996CCA">
      <w:pPr>
        <w:rPr>
          <w:i/>
        </w:rPr>
      </w:pPr>
    </w:p>
    <w:p w14:paraId="6B907FDC" w14:textId="7A73127A" w:rsidR="000009A2" w:rsidRPr="00996CCA" w:rsidRDefault="00A34B46">
      <w:r w:rsidRPr="00996CCA">
        <w:t xml:space="preserve">Du skal skrive et </w:t>
      </w:r>
      <w:r w:rsidR="00111B0E" w:rsidRPr="00996CCA">
        <w:t>brev</w:t>
      </w:r>
      <w:r w:rsidRPr="00996CCA">
        <w:t xml:space="preserve"> </w:t>
      </w:r>
      <w:r w:rsidR="000009A2" w:rsidRPr="00996CCA">
        <w:t xml:space="preserve">om dig selv til </w:t>
      </w:r>
      <w:r w:rsidRPr="00996CCA">
        <w:t>mig (</w:t>
      </w:r>
      <w:r w:rsidR="000009A2" w:rsidRPr="00996CCA">
        <w:t>din tysklærer</w:t>
      </w:r>
      <w:r w:rsidRPr="00996CCA">
        <w:t>)</w:t>
      </w:r>
      <w:r w:rsidR="000009A2" w:rsidRPr="00996CCA">
        <w:t>, så jeg kan lære dig bedre at kende</w:t>
      </w:r>
      <w:r w:rsidRPr="00996CCA">
        <w:t>.</w:t>
      </w:r>
    </w:p>
    <w:p w14:paraId="218610A3" w14:textId="77777777" w:rsidR="000009A2" w:rsidRPr="00AC63A7" w:rsidRDefault="000009A2"/>
    <w:p w14:paraId="2F38FE7B" w14:textId="25695554" w:rsidR="000009A2" w:rsidRPr="00996CCA" w:rsidRDefault="009F0A7D">
      <w:pPr>
        <w:rPr>
          <w:rFonts w:ascii="Avenir Next Regular" w:hAnsi="Avenir Next Regular"/>
          <w:b/>
        </w:rPr>
      </w:pPr>
      <w:r w:rsidRPr="00996CCA">
        <w:rPr>
          <w:rFonts w:ascii="Avenir Next Regular" w:hAnsi="Avenir Next Regular"/>
          <w:b/>
        </w:rPr>
        <w:t>I postkortet</w:t>
      </w:r>
      <w:r w:rsidR="000009A2" w:rsidRPr="00996CCA">
        <w:rPr>
          <w:rFonts w:ascii="Avenir Next Regular" w:hAnsi="Avenir Next Regular"/>
          <w:b/>
        </w:rPr>
        <w:t xml:space="preserve"> skal du skrive om:</w:t>
      </w:r>
    </w:p>
    <w:p w14:paraId="3887702D" w14:textId="7EC3BEDC" w:rsidR="000009A2" w:rsidRPr="00AC63A7" w:rsidRDefault="00996CCA" w:rsidP="000009A2">
      <w:pPr>
        <w:pStyle w:val="Listeafsnit"/>
        <w:numPr>
          <w:ilvl w:val="0"/>
          <w:numId w:val="1"/>
        </w:numPr>
      </w:pPr>
      <w:bookmarkStart w:id="0" w:name="_GoBack"/>
      <w:bookmarkEnd w:id="0"/>
      <w:proofErr w:type="spellStart"/>
      <w:r>
        <w:t>d</w:t>
      </w:r>
      <w:r w:rsidR="0062220D" w:rsidRPr="00AC63A7">
        <w:t>ein</w:t>
      </w:r>
      <w:proofErr w:type="spellEnd"/>
      <w:r w:rsidR="0062220D" w:rsidRPr="00AC63A7">
        <w:t xml:space="preserve"> </w:t>
      </w:r>
      <w:r w:rsidR="009F0A7D" w:rsidRPr="00AC63A7">
        <w:t xml:space="preserve">Alter </w:t>
      </w:r>
      <w:r w:rsidR="000009A2" w:rsidRPr="00AC63A7">
        <w:t>(</w:t>
      </w:r>
      <w:r w:rsidR="0062220D" w:rsidRPr="00AC63A7">
        <w:t xml:space="preserve">din </w:t>
      </w:r>
      <w:r w:rsidR="000009A2" w:rsidRPr="00AC63A7">
        <w:t>alder)</w:t>
      </w:r>
    </w:p>
    <w:p w14:paraId="3EE750BB" w14:textId="43A6513F" w:rsidR="000009A2" w:rsidRPr="00AC63A7" w:rsidRDefault="00996CCA" w:rsidP="000009A2">
      <w:pPr>
        <w:pStyle w:val="Listeafsnit"/>
        <w:numPr>
          <w:ilvl w:val="0"/>
          <w:numId w:val="1"/>
        </w:numPr>
      </w:pPr>
      <w:proofErr w:type="spellStart"/>
      <w:r>
        <w:t>d</w:t>
      </w:r>
      <w:r w:rsidR="0062220D" w:rsidRPr="00AC63A7">
        <w:t>ein</w:t>
      </w:r>
      <w:proofErr w:type="spellEnd"/>
      <w:r w:rsidR="0062220D" w:rsidRPr="00AC63A7">
        <w:t xml:space="preserve"> </w:t>
      </w:r>
      <w:proofErr w:type="spellStart"/>
      <w:r w:rsidR="009F0A7D" w:rsidRPr="00AC63A7">
        <w:t>Aussehen</w:t>
      </w:r>
      <w:proofErr w:type="spellEnd"/>
      <w:r w:rsidR="000009A2" w:rsidRPr="00AC63A7">
        <w:t xml:space="preserve"> (</w:t>
      </w:r>
      <w:r w:rsidR="0062220D" w:rsidRPr="00AC63A7">
        <w:t xml:space="preserve">dit </w:t>
      </w:r>
      <w:r w:rsidR="000009A2" w:rsidRPr="00AC63A7">
        <w:t>udseende)</w:t>
      </w:r>
      <w:r w:rsidR="00BD2355" w:rsidRPr="00BD2355">
        <w:rPr>
          <w:noProof/>
          <w:lang w:eastAsia="en-US"/>
        </w:rPr>
        <w:t xml:space="preserve"> </w:t>
      </w:r>
    </w:p>
    <w:p w14:paraId="4B10DC5E" w14:textId="17C58A90" w:rsidR="000009A2" w:rsidRPr="00AC63A7" w:rsidRDefault="00996CCA" w:rsidP="000009A2">
      <w:pPr>
        <w:pStyle w:val="Listeafsnit"/>
        <w:numPr>
          <w:ilvl w:val="0"/>
          <w:numId w:val="1"/>
        </w:numPr>
      </w:pPr>
      <w:proofErr w:type="spellStart"/>
      <w:r>
        <w:t>d</w:t>
      </w:r>
      <w:r w:rsidR="009F0A7D" w:rsidRPr="00AC63A7">
        <w:t>eine</w:t>
      </w:r>
      <w:proofErr w:type="spellEnd"/>
      <w:r w:rsidR="009F0A7D" w:rsidRPr="00AC63A7">
        <w:t xml:space="preserve"> Familie </w:t>
      </w:r>
      <w:r w:rsidR="000009A2" w:rsidRPr="00AC63A7">
        <w:t>(din familie)</w:t>
      </w:r>
    </w:p>
    <w:p w14:paraId="60E2D218" w14:textId="078B34DF" w:rsidR="009F0A7D" w:rsidRPr="00AC63A7" w:rsidRDefault="00996CCA" w:rsidP="000009A2">
      <w:pPr>
        <w:pStyle w:val="Listeafsnit"/>
        <w:numPr>
          <w:ilvl w:val="0"/>
          <w:numId w:val="1"/>
        </w:numPr>
      </w:pPr>
      <w:proofErr w:type="spellStart"/>
      <w:r>
        <w:t>d</w:t>
      </w:r>
      <w:r w:rsidR="009F0A7D" w:rsidRPr="00AC63A7">
        <w:t>eine</w:t>
      </w:r>
      <w:proofErr w:type="spellEnd"/>
      <w:r w:rsidR="009F0A7D" w:rsidRPr="00AC63A7">
        <w:t xml:space="preserve"> </w:t>
      </w:r>
      <w:proofErr w:type="spellStart"/>
      <w:r w:rsidR="009F0A7D" w:rsidRPr="00AC63A7">
        <w:t>Freunde</w:t>
      </w:r>
      <w:proofErr w:type="spellEnd"/>
      <w:r w:rsidR="009F0A7D" w:rsidRPr="00AC63A7">
        <w:t xml:space="preserve"> (dine venner)</w:t>
      </w:r>
    </w:p>
    <w:p w14:paraId="78A2DBA6" w14:textId="538B09FC" w:rsidR="000009A2" w:rsidRPr="00AC63A7" w:rsidRDefault="00996CCA" w:rsidP="000009A2">
      <w:pPr>
        <w:pStyle w:val="Listeafsnit"/>
        <w:numPr>
          <w:ilvl w:val="0"/>
          <w:numId w:val="1"/>
        </w:numPr>
      </w:pPr>
      <w:proofErr w:type="spellStart"/>
      <w:r>
        <w:t>d</w:t>
      </w:r>
      <w:r w:rsidR="009F0A7D" w:rsidRPr="00AC63A7">
        <w:t>eine</w:t>
      </w:r>
      <w:proofErr w:type="spellEnd"/>
      <w:r w:rsidR="009F0A7D" w:rsidRPr="00AC63A7">
        <w:t xml:space="preserve"> Hobbies (d</w:t>
      </w:r>
      <w:r w:rsidR="000009A2" w:rsidRPr="00AC63A7">
        <w:t>ine hobbier</w:t>
      </w:r>
      <w:r w:rsidR="009F0A7D" w:rsidRPr="00AC63A7">
        <w:t>)</w:t>
      </w:r>
    </w:p>
    <w:p w14:paraId="1AD175F4" w14:textId="739084AA" w:rsidR="000009A2" w:rsidRPr="00AC63A7" w:rsidRDefault="00996CCA" w:rsidP="000009A2">
      <w:pPr>
        <w:pStyle w:val="Listeafsnit"/>
        <w:numPr>
          <w:ilvl w:val="0"/>
          <w:numId w:val="1"/>
        </w:numPr>
      </w:pPr>
      <w:proofErr w:type="spellStart"/>
      <w:r>
        <w:t>d</w:t>
      </w:r>
      <w:r w:rsidR="009F0A7D" w:rsidRPr="00AC63A7">
        <w:t>eine</w:t>
      </w:r>
      <w:proofErr w:type="spellEnd"/>
      <w:r w:rsidR="009F0A7D" w:rsidRPr="00AC63A7">
        <w:t xml:space="preserve"> </w:t>
      </w:r>
      <w:proofErr w:type="spellStart"/>
      <w:r w:rsidR="009F0A7D" w:rsidRPr="00AC63A7">
        <w:t>Haustiere</w:t>
      </w:r>
      <w:proofErr w:type="spellEnd"/>
      <w:r w:rsidR="009F0A7D" w:rsidRPr="00AC63A7">
        <w:t xml:space="preserve"> (d</w:t>
      </w:r>
      <w:r w:rsidR="000009A2" w:rsidRPr="00AC63A7">
        <w:t>ine kæledyr</w:t>
      </w:r>
      <w:r w:rsidR="009F0A7D" w:rsidRPr="00AC63A7">
        <w:t>)</w:t>
      </w:r>
    </w:p>
    <w:p w14:paraId="70A6D4D9" w14:textId="1691D930" w:rsidR="000009A2" w:rsidRPr="00AC63A7" w:rsidRDefault="00996CCA" w:rsidP="000009A2">
      <w:pPr>
        <w:pStyle w:val="Listeafsnit"/>
        <w:numPr>
          <w:ilvl w:val="0"/>
          <w:numId w:val="1"/>
        </w:numPr>
      </w:pPr>
      <w:proofErr w:type="spellStart"/>
      <w:r>
        <w:t>d</w:t>
      </w:r>
      <w:r w:rsidR="009F0A7D" w:rsidRPr="00AC63A7">
        <w:t>eine</w:t>
      </w:r>
      <w:proofErr w:type="spellEnd"/>
      <w:r w:rsidR="009F0A7D" w:rsidRPr="00AC63A7">
        <w:t xml:space="preserve"> </w:t>
      </w:r>
      <w:proofErr w:type="spellStart"/>
      <w:r w:rsidR="009F0A7D" w:rsidRPr="00AC63A7">
        <w:t>Lieblingsfächer</w:t>
      </w:r>
      <w:proofErr w:type="spellEnd"/>
      <w:r w:rsidR="009F0A7D" w:rsidRPr="00AC63A7">
        <w:t xml:space="preserve"> (d</w:t>
      </w:r>
      <w:r w:rsidR="000009A2" w:rsidRPr="00AC63A7">
        <w:t>ine yndlingsfag</w:t>
      </w:r>
      <w:r w:rsidR="009F0A7D" w:rsidRPr="00AC63A7">
        <w:t>)</w:t>
      </w:r>
    </w:p>
    <w:p w14:paraId="31176AC2" w14:textId="33FCA088" w:rsidR="0062220D" w:rsidRPr="00AC63A7" w:rsidRDefault="00996CCA" w:rsidP="000009A2">
      <w:pPr>
        <w:pStyle w:val="Listeafsnit"/>
        <w:numPr>
          <w:ilvl w:val="0"/>
          <w:numId w:val="1"/>
        </w:numPr>
      </w:pPr>
      <w:proofErr w:type="spellStart"/>
      <w:r>
        <w:t>d</w:t>
      </w:r>
      <w:r w:rsidR="0062220D" w:rsidRPr="00AC63A7">
        <w:t>ein</w:t>
      </w:r>
      <w:proofErr w:type="spellEnd"/>
      <w:r w:rsidR="0062220D" w:rsidRPr="00AC63A7">
        <w:t xml:space="preserve"> </w:t>
      </w:r>
      <w:proofErr w:type="spellStart"/>
      <w:r w:rsidR="0062220D" w:rsidRPr="00AC63A7">
        <w:t>Lieblingsessen</w:t>
      </w:r>
      <w:proofErr w:type="spellEnd"/>
      <w:r w:rsidR="0062220D" w:rsidRPr="00AC63A7">
        <w:t xml:space="preserve"> (din yndlingsmad)</w:t>
      </w:r>
    </w:p>
    <w:p w14:paraId="05715479" w14:textId="1B63CFBF" w:rsidR="009F0A7D" w:rsidRPr="00AC63A7" w:rsidRDefault="00996CCA" w:rsidP="000009A2">
      <w:pPr>
        <w:pStyle w:val="Listeafsnit"/>
        <w:numPr>
          <w:ilvl w:val="0"/>
          <w:numId w:val="1"/>
        </w:numPr>
      </w:pPr>
      <w:proofErr w:type="spellStart"/>
      <w:r>
        <w:t>w</w:t>
      </w:r>
      <w:r w:rsidR="009F0A7D" w:rsidRPr="00AC63A7">
        <w:t>elche</w:t>
      </w:r>
      <w:proofErr w:type="spellEnd"/>
      <w:r w:rsidR="009F0A7D" w:rsidRPr="00AC63A7">
        <w:t xml:space="preserve"> </w:t>
      </w:r>
      <w:proofErr w:type="spellStart"/>
      <w:r w:rsidR="009F0A7D" w:rsidRPr="00AC63A7">
        <w:t>Träume</w:t>
      </w:r>
      <w:proofErr w:type="spellEnd"/>
      <w:r w:rsidR="009F0A7D" w:rsidRPr="00AC63A7">
        <w:t xml:space="preserve"> du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Schuljahr</w:t>
      </w:r>
      <w:proofErr w:type="spellEnd"/>
      <w:r w:rsidR="009F0A7D" w:rsidRPr="00AC63A7">
        <w:t xml:space="preserve"> hast (hvilke drømme</w:t>
      </w:r>
      <w:r w:rsidR="000009A2" w:rsidRPr="00AC63A7">
        <w:t xml:space="preserve"> </w:t>
      </w:r>
      <w:r w:rsidR="009F0A7D" w:rsidRPr="00AC63A7">
        <w:t xml:space="preserve">du har </w:t>
      </w:r>
      <w:r w:rsidR="000009A2" w:rsidRPr="00AC63A7">
        <w:t xml:space="preserve">for </w:t>
      </w:r>
      <w:r>
        <w:t xml:space="preserve">dit </w:t>
      </w:r>
      <w:r w:rsidR="009F0A7D" w:rsidRPr="00AC63A7">
        <w:t>skoleår)</w:t>
      </w:r>
    </w:p>
    <w:p w14:paraId="67C24FC4" w14:textId="3EDAB1F5" w:rsidR="000009A2" w:rsidRPr="00AC63A7" w:rsidRDefault="00996CCA" w:rsidP="000009A2">
      <w:pPr>
        <w:pStyle w:val="Listeafsnit"/>
        <w:numPr>
          <w:ilvl w:val="0"/>
          <w:numId w:val="1"/>
        </w:numPr>
      </w:pPr>
      <w:proofErr w:type="spellStart"/>
      <w:r>
        <w:t>w</w:t>
      </w:r>
      <w:r w:rsidR="009F0A7D" w:rsidRPr="00AC63A7">
        <w:t>elche</w:t>
      </w:r>
      <w:proofErr w:type="spellEnd"/>
      <w:r w:rsidR="009F0A7D" w:rsidRPr="00AC63A7">
        <w:t xml:space="preserve"> </w:t>
      </w:r>
      <w:proofErr w:type="spellStart"/>
      <w:r w:rsidR="009F0A7D" w:rsidRPr="00AC63A7">
        <w:t>Träume</w:t>
      </w:r>
      <w:proofErr w:type="spellEnd"/>
      <w:r w:rsidR="009F0A7D" w:rsidRPr="00AC63A7">
        <w:t xml:space="preserve"> du </w:t>
      </w:r>
      <w:proofErr w:type="spellStart"/>
      <w:r w:rsidR="009F0A7D" w:rsidRPr="00AC63A7">
        <w:t>für</w:t>
      </w:r>
      <w:proofErr w:type="spellEnd"/>
      <w:r w:rsidR="009F0A7D" w:rsidRPr="00AC63A7">
        <w:t xml:space="preserve"> die </w:t>
      </w:r>
      <w:proofErr w:type="spellStart"/>
      <w:r w:rsidR="009F0A7D" w:rsidRPr="00AC63A7">
        <w:t>Zukunft</w:t>
      </w:r>
      <w:proofErr w:type="spellEnd"/>
      <w:r w:rsidR="009F0A7D" w:rsidRPr="00AC63A7">
        <w:t xml:space="preserve"> hast (hvilke drømme du har for fremtiden)</w:t>
      </w:r>
    </w:p>
    <w:p w14:paraId="4C59AFBD" w14:textId="3238D870" w:rsidR="00A34B46" w:rsidRPr="00AC63A7" w:rsidRDefault="00996CCA" w:rsidP="000009A2">
      <w:pPr>
        <w:pStyle w:val="Listeafsnit"/>
        <w:numPr>
          <w:ilvl w:val="0"/>
          <w:numId w:val="1"/>
        </w:numPr>
      </w:pPr>
      <w:proofErr w:type="spellStart"/>
      <w:r>
        <w:t>u</w:t>
      </w:r>
      <w:r w:rsidR="00A34B46" w:rsidRPr="00AC63A7">
        <w:t>sw</w:t>
      </w:r>
      <w:proofErr w:type="spellEnd"/>
      <w:r w:rsidR="00A34B46" w:rsidRPr="00AC63A7">
        <w:t xml:space="preserve">. </w:t>
      </w:r>
      <w:proofErr w:type="spellStart"/>
      <w:r w:rsidR="00A34B46" w:rsidRPr="00AC63A7">
        <w:t>usw</w:t>
      </w:r>
      <w:proofErr w:type="spellEnd"/>
      <w:r w:rsidR="00A34B46" w:rsidRPr="00AC63A7">
        <w:t xml:space="preserve">. </w:t>
      </w:r>
      <w:proofErr w:type="spellStart"/>
      <w:r w:rsidR="00A34B46" w:rsidRPr="00AC63A7">
        <w:t>usw</w:t>
      </w:r>
      <w:proofErr w:type="spellEnd"/>
      <w:r w:rsidR="00A34B46" w:rsidRPr="00AC63A7">
        <w:t>.</w:t>
      </w:r>
      <w:r w:rsidR="008E3F30" w:rsidRPr="00AC63A7">
        <w:t>...</w:t>
      </w:r>
    </w:p>
    <w:p w14:paraId="247AF9AE" w14:textId="77777777" w:rsidR="000009A2" w:rsidRPr="00AC63A7" w:rsidRDefault="000009A2"/>
    <w:p w14:paraId="0E5670F0" w14:textId="76B0B885" w:rsidR="00AC63A7" w:rsidRPr="00996CCA" w:rsidRDefault="00AC63A7">
      <w:pPr>
        <w:rPr>
          <w:rFonts w:ascii="Avenir Next Regular" w:hAnsi="Avenir Next Regular"/>
          <w:b/>
        </w:rPr>
      </w:pPr>
      <w:r w:rsidRPr="00996CCA">
        <w:rPr>
          <w:rFonts w:ascii="Avenir Next Regular" w:hAnsi="Avenir Next Regular"/>
          <w:b/>
        </w:rPr>
        <w:t xml:space="preserve">Dato: </w:t>
      </w:r>
    </w:p>
    <w:p w14:paraId="402C71C1" w14:textId="62737363" w:rsidR="00AC63A7" w:rsidRPr="00AC63A7" w:rsidRDefault="00AC63A7">
      <w:pPr>
        <w:rPr>
          <w:rFonts w:cs="Verdana"/>
          <w:i/>
          <w:iCs/>
          <w:sz w:val="26"/>
          <w:szCs w:val="26"/>
        </w:rPr>
      </w:pPr>
      <w:r w:rsidRPr="00AC63A7">
        <w:rPr>
          <w:rFonts w:cs="Verdana"/>
          <w:sz w:val="26"/>
          <w:szCs w:val="26"/>
        </w:rPr>
        <w:t xml:space="preserve">Skriv sted og dato: fx </w:t>
      </w:r>
      <w:r w:rsidRPr="00AC63A7">
        <w:rPr>
          <w:rFonts w:cs="Verdana"/>
          <w:i/>
          <w:iCs/>
          <w:sz w:val="26"/>
          <w:szCs w:val="26"/>
        </w:rPr>
        <w:t xml:space="preserve">Berlin, den 10. </w:t>
      </w:r>
      <w:proofErr w:type="spellStart"/>
      <w:r w:rsidRPr="00AC63A7">
        <w:rPr>
          <w:rFonts w:cs="Verdana"/>
          <w:i/>
          <w:iCs/>
          <w:sz w:val="26"/>
          <w:szCs w:val="26"/>
        </w:rPr>
        <w:t>März</w:t>
      </w:r>
      <w:proofErr w:type="spellEnd"/>
      <w:r w:rsidRPr="00AC63A7">
        <w:rPr>
          <w:rFonts w:cs="Verdana"/>
          <w:i/>
          <w:iCs/>
          <w:sz w:val="26"/>
          <w:szCs w:val="26"/>
        </w:rPr>
        <w:t xml:space="preserve"> 201</w:t>
      </w:r>
      <w:r w:rsidR="001429E3">
        <w:rPr>
          <w:rFonts w:cs="Verdana"/>
          <w:i/>
          <w:iCs/>
          <w:sz w:val="26"/>
          <w:szCs w:val="26"/>
        </w:rPr>
        <w:t>4</w:t>
      </w:r>
      <w:r w:rsidRPr="00AC63A7">
        <w:rPr>
          <w:rFonts w:cs="Verdana"/>
          <w:sz w:val="26"/>
          <w:szCs w:val="26"/>
        </w:rPr>
        <w:t xml:space="preserve"> eller bare dato: </w:t>
      </w:r>
      <w:r w:rsidR="001429E3">
        <w:rPr>
          <w:rFonts w:cs="Verdana"/>
          <w:i/>
          <w:iCs/>
          <w:sz w:val="26"/>
          <w:szCs w:val="26"/>
        </w:rPr>
        <w:t xml:space="preserve">10. </w:t>
      </w:r>
      <w:proofErr w:type="spellStart"/>
      <w:r w:rsidR="001429E3">
        <w:rPr>
          <w:rFonts w:cs="Verdana"/>
          <w:i/>
          <w:iCs/>
          <w:sz w:val="26"/>
          <w:szCs w:val="26"/>
        </w:rPr>
        <w:t>März</w:t>
      </w:r>
      <w:proofErr w:type="spellEnd"/>
      <w:r w:rsidR="001429E3">
        <w:rPr>
          <w:rFonts w:cs="Verdana"/>
          <w:i/>
          <w:iCs/>
          <w:sz w:val="26"/>
          <w:szCs w:val="26"/>
        </w:rPr>
        <w:t xml:space="preserve"> 2014</w:t>
      </w:r>
    </w:p>
    <w:p w14:paraId="25375D4A" w14:textId="77777777" w:rsidR="00AC63A7" w:rsidRPr="00AC63A7" w:rsidRDefault="00AC63A7">
      <w:pPr>
        <w:rPr>
          <w:b/>
        </w:rPr>
      </w:pPr>
    </w:p>
    <w:p w14:paraId="0F10D176" w14:textId="0A4975EC" w:rsidR="00A34B46" w:rsidRPr="00996CCA" w:rsidRDefault="000009A2">
      <w:pPr>
        <w:rPr>
          <w:rFonts w:ascii="Avenir Next Regular" w:hAnsi="Avenir Next Regular"/>
          <w:b/>
        </w:rPr>
      </w:pPr>
      <w:r w:rsidRPr="00996CCA">
        <w:rPr>
          <w:rFonts w:ascii="Avenir Next Regular" w:hAnsi="Avenir Next Regular"/>
          <w:b/>
        </w:rPr>
        <w:t>Start</w:t>
      </w:r>
      <w:r w:rsidR="00BD2355" w:rsidRPr="00996CCA">
        <w:rPr>
          <w:rFonts w:ascii="Avenir Next Regular" w:hAnsi="Avenir Next Regular"/>
          <w:b/>
        </w:rPr>
        <w:t xml:space="preserve"> brevet</w:t>
      </w:r>
      <w:r w:rsidRPr="00996CCA">
        <w:rPr>
          <w:rFonts w:ascii="Avenir Next Regular" w:hAnsi="Avenir Next Regular"/>
          <w:b/>
        </w:rPr>
        <w:t xml:space="preserve"> med: </w:t>
      </w:r>
    </w:p>
    <w:p w14:paraId="73E0489C" w14:textId="5641B780" w:rsidR="000009A2" w:rsidRPr="00DB68E9" w:rsidRDefault="00DB68E9" w:rsidP="00CF325E">
      <w:pPr>
        <w:pStyle w:val="Listeafsnit"/>
        <w:numPr>
          <w:ilvl w:val="0"/>
          <w:numId w:val="5"/>
        </w:numPr>
        <w:rPr>
          <w:i/>
        </w:rPr>
      </w:pPr>
      <w:r w:rsidRPr="00DB68E9">
        <w:rPr>
          <w:i/>
        </w:rPr>
        <w:t>Liebe…</w:t>
      </w:r>
    </w:p>
    <w:p w14:paraId="076503C6" w14:textId="77777777" w:rsidR="00CF325E" w:rsidRPr="00DB68E9" w:rsidRDefault="00AC63A7" w:rsidP="00AC63A7">
      <w:pPr>
        <w:pStyle w:val="Listeafsnit"/>
        <w:numPr>
          <w:ilvl w:val="0"/>
          <w:numId w:val="5"/>
        </w:numPr>
        <w:rPr>
          <w:rFonts w:cs="Verdana"/>
          <w:i/>
          <w:iCs/>
        </w:rPr>
      </w:pPr>
      <w:proofErr w:type="spellStart"/>
      <w:r w:rsidRPr="00DB68E9">
        <w:rPr>
          <w:rFonts w:cs="Verdana"/>
          <w:i/>
          <w:iCs/>
        </w:rPr>
        <w:t>wie</w:t>
      </w:r>
      <w:proofErr w:type="spellEnd"/>
      <w:r w:rsidRPr="00DB68E9">
        <w:rPr>
          <w:rFonts w:cs="Verdana"/>
          <w:i/>
          <w:iCs/>
        </w:rPr>
        <w:t xml:space="preserve"> </w:t>
      </w:r>
      <w:proofErr w:type="spellStart"/>
      <w:r w:rsidRPr="00DB68E9">
        <w:rPr>
          <w:rFonts w:cs="Verdana"/>
          <w:i/>
          <w:iCs/>
        </w:rPr>
        <w:t>geht</w:t>
      </w:r>
      <w:proofErr w:type="spellEnd"/>
      <w:r w:rsidRPr="00DB68E9">
        <w:rPr>
          <w:rFonts w:cs="Verdana"/>
          <w:i/>
          <w:iCs/>
        </w:rPr>
        <w:t xml:space="preserve"> es dir? Mir </w:t>
      </w:r>
      <w:proofErr w:type="spellStart"/>
      <w:r w:rsidRPr="00DB68E9">
        <w:rPr>
          <w:rFonts w:cs="Verdana"/>
          <w:i/>
          <w:iCs/>
        </w:rPr>
        <w:t>geht</w:t>
      </w:r>
      <w:proofErr w:type="spellEnd"/>
      <w:r w:rsidRPr="00DB68E9">
        <w:rPr>
          <w:rFonts w:cs="Verdana"/>
          <w:i/>
          <w:iCs/>
        </w:rPr>
        <w:t xml:space="preserve"> es gut.</w:t>
      </w:r>
      <w:r w:rsidR="00CF325E" w:rsidRPr="00DB68E9">
        <w:rPr>
          <w:rFonts w:cs="Verdana"/>
          <w:i/>
          <w:iCs/>
        </w:rPr>
        <w:t xml:space="preserve"> (Hvordan går det? Det går godt for mig)</w:t>
      </w:r>
    </w:p>
    <w:p w14:paraId="63A87CED" w14:textId="165C0845" w:rsidR="00AC63A7" w:rsidRPr="00DB68E9" w:rsidRDefault="00DB68E9" w:rsidP="00AC63A7">
      <w:pPr>
        <w:pStyle w:val="Listeafsnit"/>
        <w:numPr>
          <w:ilvl w:val="0"/>
          <w:numId w:val="5"/>
        </w:numPr>
        <w:rPr>
          <w:rFonts w:cs="Verdana"/>
          <w:i/>
          <w:iCs/>
        </w:rPr>
      </w:pPr>
      <w:r w:rsidRPr="00DB68E9">
        <w:rPr>
          <w:rFonts w:cs="Verdana"/>
          <w:i/>
          <w:iCs/>
        </w:rPr>
        <w:t>H</w:t>
      </w:r>
      <w:r w:rsidR="00AC63A7" w:rsidRPr="00DB68E9">
        <w:rPr>
          <w:rFonts w:cs="Verdana"/>
          <w:i/>
          <w:iCs/>
        </w:rPr>
        <w:t xml:space="preserve">ier alles </w:t>
      </w:r>
      <w:proofErr w:type="spellStart"/>
      <w:r w:rsidR="00AC63A7" w:rsidRPr="00DB68E9">
        <w:rPr>
          <w:rFonts w:cs="Verdana"/>
          <w:i/>
          <w:iCs/>
        </w:rPr>
        <w:t>bestens</w:t>
      </w:r>
      <w:proofErr w:type="spellEnd"/>
      <w:r w:rsidR="00AC63A7" w:rsidRPr="00DB68E9">
        <w:rPr>
          <w:rFonts w:cs="Verdana"/>
          <w:i/>
          <w:iCs/>
        </w:rPr>
        <w:t xml:space="preserve">! Und </w:t>
      </w:r>
      <w:proofErr w:type="spellStart"/>
      <w:r w:rsidR="00AC63A7" w:rsidRPr="00DB68E9">
        <w:rPr>
          <w:rFonts w:cs="Verdana"/>
          <w:i/>
          <w:iCs/>
        </w:rPr>
        <w:t>bei</w:t>
      </w:r>
      <w:proofErr w:type="spellEnd"/>
      <w:r w:rsidR="00AC63A7" w:rsidRPr="00DB68E9">
        <w:rPr>
          <w:rFonts w:cs="Verdana"/>
          <w:i/>
          <w:iCs/>
        </w:rPr>
        <w:t xml:space="preserve"> dir?</w:t>
      </w:r>
      <w:r w:rsidR="00CF325E" w:rsidRPr="00DB68E9">
        <w:rPr>
          <w:rFonts w:cs="Verdana"/>
          <w:i/>
          <w:iCs/>
        </w:rPr>
        <w:t xml:space="preserve"> (her alt godt! Hvad med dig?)</w:t>
      </w:r>
    </w:p>
    <w:p w14:paraId="3932E03D" w14:textId="2012338E" w:rsidR="00AC63A7" w:rsidRPr="00DB68E9" w:rsidRDefault="00AC63A7" w:rsidP="00CF325E">
      <w:pPr>
        <w:pStyle w:val="Listeafsnit"/>
        <w:numPr>
          <w:ilvl w:val="0"/>
          <w:numId w:val="5"/>
        </w:numPr>
      </w:pPr>
      <w:r w:rsidRPr="00DB68E9">
        <w:t xml:space="preserve">Hernæst kan du starte med: </w:t>
      </w:r>
      <w:proofErr w:type="spellStart"/>
      <w:r w:rsidRPr="00DB68E9">
        <w:rPr>
          <w:i/>
        </w:rPr>
        <w:t>Ich</w:t>
      </w:r>
      <w:proofErr w:type="spellEnd"/>
      <w:r w:rsidRPr="00DB68E9">
        <w:rPr>
          <w:i/>
        </w:rPr>
        <w:t xml:space="preserve"> </w:t>
      </w:r>
      <w:proofErr w:type="spellStart"/>
      <w:r w:rsidRPr="00DB68E9">
        <w:rPr>
          <w:i/>
        </w:rPr>
        <w:t>will</w:t>
      </w:r>
      <w:proofErr w:type="spellEnd"/>
      <w:r w:rsidRPr="00DB68E9">
        <w:rPr>
          <w:i/>
        </w:rPr>
        <w:t xml:space="preserve"> </w:t>
      </w:r>
      <w:proofErr w:type="spellStart"/>
      <w:r w:rsidRPr="00DB68E9">
        <w:rPr>
          <w:i/>
        </w:rPr>
        <w:t>gern</w:t>
      </w:r>
      <w:proofErr w:type="spellEnd"/>
      <w:r w:rsidRPr="00DB68E9">
        <w:rPr>
          <w:i/>
        </w:rPr>
        <w:t xml:space="preserve"> </w:t>
      </w:r>
      <w:proofErr w:type="spellStart"/>
      <w:r w:rsidRPr="00DB68E9">
        <w:rPr>
          <w:i/>
        </w:rPr>
        <w:t>ein</w:t>
      </w:r>
      <w:proofErr w:type="spellEnd"/>
      <w:r w:rsidRPr="00DB68E9">
        <w:rPr>
          <w:i/>
        </w:rPr>
        <w:t xml:space="preserve"> </w:t>
      </w:r>
      <w:proofErr w:type="spellStart"/>
      <w:r w:rsidRPr="00DB68E9">
        <w:rPr>
          <w:i/>
        </w:rPr>
        <w:t>bisschen</w:t>
      </w:r>
      <w:proofErr w:type="spellEnd"/>
      <w:r w:rsidRPr="00DB68E9">
        <w:rPr>
          <w:i/>
        </w:rPr>
        <w:t xml:space="preserve"> von mir </w:t>
      </w:r>
      <w:proofErr w:type="spellStart"/>
      <w:r w:rsidRPr="00DB68E9">
        <w:rPr>
          <w:i/>
        </w:rPr>
        <w:t>erzählen</w:t>
      </w:r>
      <w:proofErr w:type="spellEnd"/>
      <w:r w:rsidRPr="00DB68E9">
        <w:rPr>
          <w:i/>
        </w:rPr>
        <w:t>....</w:t>
      </w:r>
      <w:r w:rsidR="00F7783D" w:rsidRPr="00DB68E9">
        <w:rPr>
          <w:i/>
        </w:rPr>
        <w:t xml:space="preserve"> (Jeg vil gerne fortælle lidt om mig selv)</w:t>
      </w:r>
    </w:p>
    <w:p w14:paraId="2D1EC21A" w14:textId="77777777" w:rsidR="00A34B46" w:rsidRPr="00AC63A7" w:rsidRDefault="00A34B46"/>
    <w:p w14:paraId="55091872" w14:textId="74375875" w:rsidR="00AC63A7" w:rsidRPr="00996CCA" w:rsidRDefault="00AC63A7">
      <w:pPr>
        <w:rPr>
          <w:rFonts w:ascii="Avenir Next Regular" w:hAnsi="Avenir Next Regular" w:cs="Verdana"/>
          <w:b/>
          <w:sz w:val="26"/>
          <w:szCs w:val="26"/>
        </w:rPr>
      </w:pPr>
      <w:r w:rsidRPr="00996CCA">
        <w:rPr>
          <w:rFonts w:ascii="Avenir Next Regular" w:hAnsi="Avenir Next Regular" w:cs="Verdana"/>
          <w:b/>
          <w:sz w:val="26"/>
          <w:szCs w:val="26"/>
        </w:rPr>
        <w:t>Un</w:t>
      </w:r>
      <w:r w:rsidR="00BD2355" w:rsidRPr="00996CCA">
        <w:rPr>
          <w:rFonts w:ascii="Avenir Next Regular" w:hAnsi="Avenir Next Regular" w:cs="Verdana"/>
          <w:b/>
          <w:sz w:val="26"/>
          <w:szCs w:val="26"/>
        </w:rPr>
        <w:t>der</w:t>
      </w:r>
      <w:r w:rsidRPr="00996CCA">
        <w:rPr>
          <w:rFonts w:ascii="Avenir Next Regular" w:hAnsi="Avenir Next Regular" w:cs="Verdana"/>
          <w:b/>
          <w:sz w:val="26"/>
          <w:szCs w:val="26"/>
        </w:rPr>
        <w:t>vejs i brevet:</w:t>
      </w:r>
    </w:p>
    <w:p w14:paraId="09CA5B40" w14:textId="14421793" w:rsidR="00AC63A7" w:rsidRPr="00CF325E" w:rsidRDefault="00AC63A7" w:rsidP="00CF325E">
      <w:pPr>
        <w:pStyle w:val="Listeafsnit"/>
        <w:numPr>
          <w:ilvl w:val="0"/>
          <w:numId w:val="2"/>
        </w:numPr>
        <w:rPr>
          <w:rFonts w:cs="Verdana"/>
          <w:iCs/>
          <w:sz w:val="26"/>
          <w:szCs w:val="26"/>
        </w:rPr>
      </w:pPr>
      <w:r w:rsidRPr="00CF325E">
        <w:rPr>
          <w:rFonts w:cs="Verdana"/>
          <w:iCs/>
          <w:sz w:val="26"/>
          <w:szCs w:val="26"/>
        </w:rPr>
        <w:t xml:space="preserve">Undervejs i brevet kan du tale til læseren. Fx: </w:t>
      </w:r>
    </w:p>
    <w:p w14:paraId="7622CF07" w14:textId="5742546C" w:rsidR="00AC63A7" w:rsidRPr="00CF325E" w:rsidRDefault="001F2E00" w:rsidP="00CF325E">
      <w:pPr>
        <w:pStyle w:val="Listeafsnit"/>
        <w:numPr>
          <w:ilvl w:val="0"/>
          <w:numId w:val="2"/>
        </w:numPr>
        <w:rPr>
          <w:rFonts w:cs="Verdana"/>
          <w:i/>
          <w:iCs/>
          <w:sz w:val="26"/>
          <w:szCs w:val="26"/>
        </w:rPr>
      </w:pPr>
      <w:proofErr w:type="spellStart"/>
      <w:r>
        <w:rPr>
          <w:rFonts w:cs="Verdana"/>
          <w:i/>
          <w:iCs/>
          <w:sz w:val="26"/>
          <w:szCs w:val="26"/>
        </w:rPr>
        <w:t>w</w:t>
      </w:r>
      <w:r w:rsidR="00AC63A7" w:rsidRPr="00CF325E">
        <w:rPr>
          <w:rFonts w:cs="Verdana"/>
          <w:i/>
          <w:iCs/>
          <w:sz w:val="26"/>
          <w:szCs w:val="26"/>
        </w:rPr>
        <w:t>usstest</w:t>
      </w:r>
      <w:proofErr w:type="spellEnd"/>
      <w:r w:rsidR="00AC63A7" w:rsidRPr="00CF325E">
        <w:rPr>
          <w:rFonts w:cs="Verdana"/>
          <w:i/>
          <w:iCs/>
          <w:sz w:val="26"/>
          <w:szCs w:val="26"/>
        </w:rPr>
        <w:t xml:space="preserve"> du, </w:t>
      </w:r>
      <w:proofErr w:type="spellStart"/>
      <w:r w:rsidR="00AC63A7" w:rsidRPr="00CF325E">
        <w:rPr>
          <w:rFonts w:cs="Verdana"/>
          <w:i/>
          <w:iCs/>
          <w:sz w:val="26"/>
          <w:szCs w:val="26"/>
        </w:rPr>
        <w:t>dass</w:t>
      </w:r>
      <w:proofErr w:type="spellEnd"/>
      <w:r w:rsidR="00AC63A7" w:rsidRPr="00CF325E">
        <w:rPr>
          <w:rFonts w:cs="Verdana"/>
          <w:i/>
          <w:iCs/>
          <w:sz w:val="26"/>
          <w:szCs w:val="26"/>
        </w:rPr>
        <w:t> …? (vidste du at…)</w:t>
      </w:r>
    </w:p>
    <w:p w14:paraId="2D4A3CCB" w14:textId="77777777" w:rsidR="00AC63A7" w:rsidRPr="00CF325E" w:rsidRDefault="00AC63A7" w:rsidP="00CF325E">
      <w:pPr>
        <w:pStyle w:val="Listeafsnit"/>
        <w:numPr>
          <w:ilvl w:val="0"/>
          <w:numId w:val="2"/>
        </w:numPr>
        <w:rPr>
          <w:rFonts w:cs="Verdana"/>
          <w:i/>
          <w:iCs/>
          <w:sz w:val="26"/>
          <w:szCs w:val="26"/>
        </w:rPr>
      </w:pPr>
      <w:proofErr w:type="spellStart"/>
      <w:r w:rsidRPr="00CF325E">
        <w:rPr>
          <w:rFonts w:cs="Verdana"/>
          <w:i/>
          <w:iCs/>
          <w:sz w:val="26"/>
          <w:szCs w:val="26"/>
        </w:rPr>
        <w:t>habe</w:t>
      </w:r>
      <w:proofErr w:type="spellEnd"/>
      <w:r w:rsidRPr="00CF325E">
        <w:rPr>
          <w:rFonts w:cs="Verdana"/>
          <w:i/>
          <w:iCs/>
          <w:sz w:val="26"/>
          <w:szCs w:val="26"/>
        </w:rPr>
        <w:t xml:space="preserve"> </w:t>
      </w:r>
      <w:proofErr w:type="spellStart"/>
      <w:r w:rsidRPr="00CF325E">
        <w:rPr>
          <w:rFonts w:cs="Verdana"/>
          <w:i/>
          <w:iCs/>
          <w:sz w:val="26"/>
          <w:szCs w:val="26"/>
        </w:rPr>
        <w:t>ich</w:t>
      </w:r>
      <w:proofErr w:type="spellEnd"/>
      <w:r w:rsidRPr="00CF325E">
        <w:rPr>
          <w:rFonts w:cs="Verdana"/>
          <w:i/>
          <w:iCs/>
          <w:sz w:val="26"/>
          <w:szCs w:val="26"/>
        </w:rPr>
        <w:t xml:space="preserve"> dir </w:t>
      </w:r>
      <w:proofErr w:type="spellStart"/>
      <w:r w:rsidRPr="00CF325E">
        <w:rPr>
          <w:rFonts w:cs="Verdana"/>
          <w:i/>
          <w:iCs/>
          <w:sz w:val="26"/>
          <w:szCs w:val="26"/>
        </w:rPr>
        <w:t>erzählt</w:t>
      </w:r>
      <w:proofErr w:type="spellEnd"/>
      <w:r w:rsidRPr="00CF325E">
        <w:rPr>
          <w:rFonts w:cs="Verdana"/>
          <w:i/>
          <w:iCs/>
          <w:sz w:val="26"/>
          <w:szCs w:val="26"/>
        </w:rPr>
        <w:t xml:space="preserve">, </w:t>
      </w:r>
      <w:proofErr w:type="spellStart"/>
      <w:r w:rsidRPr="00CF325E">
        <w:rPr>
          <w:rFonts w:cs="Verdana"/>
          <w:i/>
          <w:iCs/>
          <w:sz w:val="26"/>
          <w:szCs w:val="26"/>
        </w:rPr>
        <w:t>dass</w:t>
      </w:r>
      <w:proofErr w:type="spellEnd"/>
      <w:r w:rsidRPr="00CF325E">
        <w:rPr>
          <w:rFonts w:cs="Verdana"/>
          <w:i/>
          <w:iCs/>
          <w:sz w:val="26"/>
          <w:szCs w:val="26"/>
        </w:rPr>
        <w:t> …? (Har jeg fortalt dig, at…)</w:t>
      </w:r>
    </w:p>
    <w:p w14:paraId="567554A7" w14:textId="20A0675C" w:rsidR="00AC63A7" w:rsidRPr="00AC63A7" w:rsidRDefault="00AC63A7">
      <w:r w:rsidRPr="00AC63A7">
        <w:rPr>
          <w:rFonts w:cs="Verdana"/>
          <w:i/>
          <w:iCs/>
          <w:sz w:val="26"/>
          <w:szCs w:val="26"/>
        </w:rPr>
        <w:t xml:space="preserve"> </w:t>
      </w:r>
      <w:r w:rsidRPr="00AC63A7">
        <w:rPr>
          <w:rFonts w:cs="Verdana"/>
          <w:sz w:val="26"/>
          <w:szCs w:val="26"/>
        </w:rPr>
        <w:t xml:space="preserve">(husk, at </w:t>
      </w:r>
      <w:r w:rsidR="00DB68E9">
        <w:rPr>
          <w:rFonts w:cs="Verdana"/>
          <w:sz w:val="26"/>
          <w:szCs w:val="26"/>
        </w:rPr>
        <w:t>”</w:t>
      </w:r>
      <w:proofErr w:type="spellStart"/>
      <w:r w:rsidRPr="00AC63A7">
        <w:rPr>
          <w:rFonts w:cs="Verdana"/>
          <w:sz w:val="26"/>
          <w:szCs w:val="26"/>
        </w:rPr>
        <w:t>dass</w:t>
      </w:r>
      <w:proofErr w:type="spellEnd"/>
      <w:r w:rsidR="00DB68E9">
        <w:rPr>
          <w:rFonts w:cs="Verdana"/>
          <w:sz w:val="26"/>
          <w:szCs w:val="26"/>
        </w:rPr>
        <w:t>”</w:t>
      </w:r>
      <w:r w:rsidRPr="00AC63A7">
        <w:rPr>
          <w:rFonts w:cs="Verdana"/>
          <w:sz w:val="26"/>
          <w:szCs w:val="26"/>
        </w:rPr>
        <w:t xml:space="preserve"> indleder en bisætning, hvor det bøjede verbum står til sidst)</w:t>
      </w:r>
      <w:r w:rsidRPr="00AC63A7">
        <w:rPr>
          <w:rFonts w:cs="Verdana"/>
          <w:i/>
          <w:iCs/>
          <w:sz w:val="26"/>
          <w:szCs w:val="26"/>
        </w:rPr>
        <w:t xml:space="preserve"> </w:t>
      </w:r>
    </w:p>
    <w:p w14:paraId="6E3D6554" w14:textId="77777777" w:rsidR="00AC63A7" w:rsidRPr="00AC63A7" w:rsidRDefault="00AC63A7"/>
    <w:p w14:paraId="6B54E38D" w14:textId="6D2EE82D" w:rsidR="00AC63A7" w:rsidRPr="00996CCA" w:rsidRDefault="00AC63A7">
      <w:pPr>
        <w:rPr>
          <w:rFonts w:ascii="Avenir Next Regular" w:hAnsi="Avenir Next Regular"/>
          <w:b/>
        </w:rPr>
      </w:pPr>
      <w:r w:rsidRPr="00996CCA">
        <w:rPr>
          <w:rFonts w:ascii="Avenir Next Regular" w:hAnsi="Avenir Next Regular"/>
          <w:b/>
        </w:rPr>
        <w:t xml:space="preserve">Vendinger, som du </w:t>
      </w:r>
      <w:proofErr w:type="spellStart"/>
      <w:r w:rsidRPr="00996CCA">
        <w:rPr>
          <w:rFonts w:ascii="Avenir Next Regular" w:hAnsi="Avenir Next Regular"/>
          <w:b/>
        </w:rPr>
        <w:t>kann</w:t>
      </w:r>
      <w:proofErr w:type="spellEnd"/>
      <w:r w:rsidRPr="00996CCA">
        <w:rPr>
          <w:rFonts w:ascii="Avenir Next Regular" w:hAnsi="Avenir Next Regular"/>
          <w:b/>
        </w:rPr>
        <w:t xml:space="preserve"> bruge i slutningen af brevet: </w:t>
      </w:r>
    </w:p>
    <w:p w14:paraId="26147992" w14:textId="4945A548" w:rsidR="00AC63A7" w:rsidRPr="00CF325E" w:rsidRDefault="00DB68E9" w:rsidP="00CF325E">
      <w:pPr>
        <w:pStyle w:val="Listeafsnit"/>
        <w:numPr>
          <w:ilvl w:val="0"/>
          <w:numId w:val="6"/>
        </w:numPr>
        <w:rPr>
          <w:rFonts w:cs="Verdana"/>
          <w:i/>
          <w:iCs/>
          <w:sz w:val="26"/>
          <w:szCs w:val="26"/>
        </w:rPr>
      </w:pPr>
      <w:r>
        <w:rPr>
          <w:rFonts w:cs="Verdana"/>
          <w:i/>
          <w:iCs/>
          <w:sz w:val="26"/>
          <w:szCs w:val="26"/>
        </w:rPr>
        <w:t xml:space="preserve">Alles </w:t>
      </w:r>
      <w:proofErr w:type="spellStart"/>
      <w:r>
        <w:rPr>
          <w:rFonts w:cs="Verdana"/>
          <w:i/>
          <w:iCs/>
          <w:sz w:val="26"/>
          <w:szCs w:val="26"/>
        </w:rPr>
        <w:t>Gute</w:t>
      </w:r>
      <w:proofErr w:type="spellEnd"/>
      <w:r>
        <w:rPr>
          <w:rFonts w:cs="Verdana"/>
          <w:i/>
          <w:iCs/>
          <w:sz w:val="26"/>
          <w:szCs w:val="26"/>
        </w:rPr>
        <w:t>!</w:t>
      </w:r>
      <w:r w:rsidR="00996CCA">
        <w:rPr>
          <w:rFonts w:cs="Verdana"/>
          <w:i/>
          <w:iCs/>
          <w:sz w:val="26"/>
          <w:szCs w:val="26"/>
        </w:rPr>
        <w:t xml:space="preserve"> (alt</w:t>
      </w:r>
      <w:r w:rsidR="00AC63A7" w:rsidRPr="00CF325E">
        <w:rPr>
          <w:rFonts w:cs="Verdana"/>
          <w:i/>
          <w:iCs/>
          <w:sz w:val="26"/>
          <w:szCs w:val="26"/>
        </w:rPr>
        <w:t xml:space="preserve"> godt herfra)</w:t>
      </w:r>
    </w:p>
    <w:p w14:paraId="6EF1142D" w14:textId="635503F8" w:rsidR="00CF325E" w:rsidRPr="00CF325E" w:rsidRDefault="00AC63A7" w:rsidP="00CF325E">
      <w:pPr>
        <w:pStyle w:val="Listeafsnit"/>
        <w:numPr>
          <w:ilvl w:val="0"/>
          <w:numId w:val="6"/>
        </w:numPr>
        <w:rPr>
          <w:b/>
        </w:rPr>
      </w:pPr>
      <w:proofErr w:type="spellStart"/>
      <w:r w:rsidRPr="00CF325E">
        <w:rPr>
          <w:rFonts w:cs="Verdana"/>
          <w:i/>
          <w:iCs/>
          <w:sz w:val="26"/>
          <w:szCs w:val="26"/>
        </w:rPr>
        <w:t>Schreibe</w:t>
      </w:r>
      <w:proofErr w:type="spellEnd"/>
      <w:r w:rsidRPr="00CF325E">
        <w:rPr>
          <w:rFonts w:cs="Verdana"/>
          <w:i/>
          <w:iCs/>
          <w:sz w:val="26"/>
          <w:szCs w:val="26"/>
        </w:rPr>
        <w:t xml:space="preserve"> bitte </w:t>
      </w:r>
      <w:proofErr w:type="spellStart"/>
      <w:r w:rsidRPr="00CF325E">
        <w:rPr>
          <w:rFonts w:cs="Verdana"/>
          <w:i/>
          <w:iCs/>
          <w:sz w:val="26"/>
          <w:szCs w:val="26"/>
        </w:rPr>
        <w:t>bald</w:t>
      </w:r>
      <w:proofErr w:type="spellEnd"/>
      <w:r w:rsidRPr="00CF325E">
        <w:rPr>
          <w:rFonts w:cs="Verdana"/>
          <w:i/>
          <w:iCs/>
          <w:sz w:val="26"/>
          <w:szCs w:val="26"/>
        </w:rPr>
        <w:t xml:space="preserve">! </w:t>
      </w:r>
      <w:r w:rsidR="00CF325E">
        <w:rPr>
          <w:rFonts w:cs="Verdana"/>
          <w:i/>
          <w:iCs/>
          <w:sz w:val="26"/>
          <w:szCs w:val="26"/>
        </w:rPr>
        <w:t>(skriv snart igen)</w:t>
      </w:r>
    </w:p>
    <w:p w14:paraId="69CCD37D" w14:textId="02722CB3" w:rsidR="00AC63A7" w:rsidRPr="00CF325E" w:rsidRDefault="00AC63A7" w:rsidP="00CF325E">
      <w:pPr>
        <w:pStyle w:val="Listeafsnit"/>
        <w:numPr>
          <w:ilvl w:val="0"/>
          <w:numId w:val="6"/>
        </w:numPr>
        <w:rPr>
          <w:b/>
        </w:rPr>
      </w:pPr>
      <w:proofErr w:type="spellStart"/>
      <w:r w:rsidRPr="00CF325E">
        <w:rPr>
          <w:rFonts w:cs="Verdana"/>
          <w:i/>
          <w:iCs/>
          <w:sz w:val="26"/>
          <w:szCs w:val="26"/>
        </w:rPr>
        <w:t>Ich</w:t>
      </w:r>
      <w:proofErr w:type="spellEnd"/>
      <w:r w:rsidRPr="00CF325E">
        <w:rPr>
          <w:rFonts w:cs="Verdana"/>
          <w:i/>
          <w:iCs/>
          <w:sz w:val="26"/>
          <w:szCs w:val="26"/>
        </w:rPr>
        <w:t xml:space="preserve"> </w:t>
      </w:r>
      <w:proofErr w:type="spellStart"/>
      <w:r w:rsidRPr="00CF325E">
        <w:rPr>
          <w:rFonts w:cs="Verdana"/>
          <w:i/>
          <w:iCs/>
          <w:sz w:val="26"/>
          <w:szCs w:val="26"/>
        </w:rPr>
        <w:t>warte</w:t>
      </w:r>
      <w:proofErr w:type="spellEnd"/>
      <w:r w:rsidRPr="00CF325E">
        <w:rPr>
          <w:rFonts w:cs="Verdana"/>
          <w:i/>
          <w:iCs/>
          <w:sz w:val="26"/>
          <w:szCs w:val="26"/>
        </w:rPr>
        <w:t xml:space="preserve"> </w:t>
      </w:r>
      <w:proofErr w:type="spellStart"/>
      <w:r w:rsidRPr="00CF325E">
        <w:rPr>
          <w:rFonts w:cs="Verdana"/>
          <w:i/>
          <w:iCs/>
          <w:sz w:val="26"/>
          <w:szCs w:val="26"/>
        </w:rPr>
        <w:t>auf</w:t>
      </w:r>
      <w:proofErr w:type="spellEnd"/>
      <w:r w:rsidRPr="00CF325E">
        <w:rPr>
          <w:rFonts w:cs="Verdana"/>
          <w:i/>
          <w:iCs/>
          <w:sz w:val="26"/>
          <w:szCs w:val="26"/>
        </w:rPr>
        <w:t xml:space="preserve"> </w:t>
      </w:r>
      <w:proofErr w:type="spellStart"/>
      <w:r w:rsidRPr="00CF325E">
        <w:rPr>
          <w:rFonts w:cs="Verdana"/>
          <w:i/>
          <w:iCs/>
          <w:sz w:val="26"/>
          <w:szCs w:val="26"/>
        </w:rPr>
        <w:t>deine</w:t>
      </w:r>
      <w:proofErr w:type="spellEnd"/>
      <w:r w:rsidRPr="00CF325E">
        <w:rPr>
          <w:rFonts w:cs="Verdana"/>
          <w:i/>
          <w:iCs/>
          <w:sz w:val="26"/>
          <w:szCs w:val="26"/>
        </w:rPr>
        <w:t xml:space="preserve"> </w:t>
      </w:r>
      <w:proofErr w:type="spellStart"/>
      <w:r w:rsidRPr="00CF325E">
        <w:rPr>
          <w:rFonts w:cs="Verdana"/>
          <w:i/>
          <w:iCs/>
          <w:sz w:val="26"/>
          <w:szCs w:val="26"/>
        </w:rPr>
        <w:t>Antwort</w:t>
      </w:r>
      <w:proofErr w:type="spellEnd"/>
      <w:r w:rsidRPr="00CF325E">
        <w:rPr>
          <w:rFonts w:cs="Verdana"/>
          <w:i/>
          <w:iCs/>
          <w:sz w:val="26"/>
          <w:szCs w:val="26"/>
        </w:rPr>
        <w:t>!</w:t>
      </w:r>
      <w:r w:rsidR="00DB68E9">
        <w:rPr>
          <w:rFonts w:cs="Verdana"/>
          <w:i/>
          <w:iCs/>
          <w:sz w:val="26"/>
          <w:szCs w:val="26"/>
        </w:rPr>
        <w:t xml:space="preserve"> (jeg venter på dit</w:t>
      </w:r>
      <w:r w:rsidR="00CF325E">
        <w:rPr>
          <w:rFonts w:cs="Verdana"/>
          <w:i/>
          <w:iCs/>
          <w:sz w:val="26"/>
          <w:szCs w:val="26"/>
        </w:rPr>
        <w:t xml:space="preserve"> svar)</w:t>
      </w:r>
    </w:p>
    <w:p w14:paraId="388CD865" w14:textId="77777777" w:rsidR="00AC63A7" w:rsidRPr="00AC63A7" w:rsidRDefault="00AC63A7">
      <w:pPr>
        <w:rPr>
          <w:b/>
        </w:rPr>
      </w:pPr>
    </w:p>
    <w:p w14:paraId="18A1BD68" w14:textId="77777777" w:rsidR="0062220D" w:rsidRPr="00996CCA" w:rsidRDefault="000009A2">
      <w:pPr>
        <w:rPr>
          <w:rFonts w:ascii="Avenir Next Regular" w:hAnsi="Avenir Next Regular"/>
          <w:b/>
        </w:rPr>
      </w:pPr>
      <w:r w:rsidRPr="00996CCA">
        <w:rPr>
          <w:rFonts w:ascii="Avenir Next Regular" w:hAnsi="Avenir Next Regular"/>
          <w:b/>
        </w:rPr>
        <w:t xml:space="preserve">Slut med: </w:t>
      </w:r>
    </w:p>
    <w:p w14:paraId="2C76C2DD" w14:textId="2E7EAE79" w:rsidR="00AC63A7" w:rsidRPr="00AC63A7" w:rsidRDefault="00C94657" w:rsidP="00AC63A7">
      <w:pPr>
        <w:rPr>
          <w:i/>
        </w:rPr>
      </w:pPr>
      <w:r>
        <w:rPr>
          <w:rFonts w:cs="Verdana"/>
          <w:i/>
          <w:iCs/>
          <w:sz w:val="26"/>
          <w:szCs w:val="26"/>
        </w:rPr>
        <w:t xml:space="preserve">Liebe </w:t>
      </w:r>
      <w:proofErr w:type="spellStart"/>
      <w:r>
        <w:rPr>
          <w:rFonts w:cs="Verdana"/>
          <w:i/>
          <w:iCs/>
          <w:sz w:val="26"/>
          <w:szCs w:val="26"/>
        </w:rPr>
        <w:t>Grüße</w:t>
      </w:r>
      <w:proofErr w:type="spellEnd"/>
      <w:r>
        <w:rPr>
          <w:rFonts w:cs="Verdana"/>
          <w:i/>
          <w:iCs/>
          <w:sz w:val="26"/>
          <w:szCs w:val="26"/>
        </w:rPr>
        <w:t xml:space="preserve">  … </w:t>
      </w:r>
      <w:proofErr w:type="spellStart"/>
      <w:r>
        <w:rPr>
          <w:rFonts w:cs="Verdana"/>
          <w:i/>
          <w:iCs/>
          <w:sz w:val="26"/>
          <w:szCs w:val="26"/>
        </w:rPr>
        <w:t>Herzliche</w:t>
      </w:r>
      <w:proofErr w:type="spellEnd"/>
      <w:r>
        <w:rPr>
          <w:rFonts w:cs="Verdana"/>
          <w:i/>
          <w:iCs/>
          <w:sz w:val="26"/>
          <w:szCs w:val="26"/>
        </w:rPr>
        <w:t xml:space="preserve"> </w:t>
      </w:r>
      <w:proofErr w:type="spellStart"/>
      <w:r>
        <w:rPr>
          <w:rFonts w:cs="Verdana"/>
          <w:i/>
          <w:iCs/>
          <w:sz w:val="26"/>
          <w:szCs w:val="26"/>
        </w:rPr>
        <w:t>Grüße</w:t>
      </w:r>
      <w:proofErr w:type="spellEnd"/>
      <w:r>
        <w:rPr>
          <w:rFonts w:cs="Verdana"/>
          <w:i/>
          <w:iCs/>
          <w:sz w:val="26"/>
          <w:szCs w:val="26"/>
        </w:rPr>
        <w:t xml:space="preserve"> </w:t>
      </w:r>
      <w:r w:rsidR="00996CCA">
        <w:rPr>
          <w:rFonts w:cs="Verdana"/>
          <w:i/>
          <w:iCs/>
          <w:sz w:val="26"/>
          <w:szCs w:val="26"/>
        </w:rPr>
        <w:t xml:space="preserve"> … </w:t>
      </w:r>
      <w:proofErr w:type="spellStart"/>
      <w:r w:rsidR="00996CCA">
        <w:rPr>
          <w:rFonts w:cs="Verdana"/>
          <w:i/>
          <w:iCs/>
          <w:sz w:val="26"/>
          <w:szCs w:val="26"/>
        </w:rPr>
        <w:t>Tschü</w:t>
      </w:r>
      <w:r w:rsidR="00DB68E9">
        <w:rPr>
          <w:rFonts w:cs="Verdana"/>
          <w:i/>
          <w:iCs/>
          <w:sz w:val="26"/>
          <w:szCs w:val="26"/>
        </w:rPr>
        <w:t>s</w:t>
      </w:r>
      <w:r w:rsidR="00996CCA">
        <w:rPr>
          <w:rFonts w:cs="Verdana"/>
          <w:i/>
          <w:iCs/>
          <w:sz w:val="26"/>
          <w:szCs w:val="26"/>
        </w:rPr>
        <w:t>s</w:t>
      </w:r>
      <w:proofErr w:type="spellEnd"/>
      <w:r w:rsidR="00996CCA">
        <w:rPr>
          <w:rFonts w:cs="Verdana"/>
          <w:i/>
          <w:iCs/>
          <w:sz w:val="26"/>
          <w:szCs w:val="26"/>
        </w:rPr>
        <w:t xml:space="preserve"> Peter</w:t>
      </w:r>
    </w:p>
    <w:p w14:paraId="22E08DFD" w14:textId="77777777" w:rsidR="000009A2" w:rsidRPr="00AC63A7" w:rsidRDefault="000009A2"/>
    <w:p w14:paraId="1BB3DFFB" w14:textId="77777777" w:rsidR="000009A2" w:rsidRPr="00AC63A7" w:rsidRDefault="000009A2"/>
    <w:p w14:paraId="332FC6AF" w14:textId="315B9E40" w:rsidR="000009A2" w:rsidRPr="00996CCA" w:rsidRDefault="000009A2">
      <w:pPr>
        <w:rPr>
          <w:b/>
        </w:rPr>
      </w:pPr>
      <w:r w:rsidRPr="00AC63A7">
        <w:rPr>
          <w:b/>
        </w:rPr>
        <w:t>Skriv mindst 200 ord</w:t>
      </w:r>
    </w:p>
    <w:sectPr w:rsidR="000009A2" w:rsidRPr="00996CCA" w:rsidSect="00996CCA">
      <w:footerReference w:type="default" r:id="rId8"/>
      <w:pgSz w:w="11900" w:h="16840"/>
      <w:pgMar w:top="964" w:right="1134" w:bottom="964" w:left="1134" w:header="709" w:footer="709" w:gutter="0"/>
      <w:pgBorders w:offsetFrom="page">
        <w:top w:val="single" w:sz="12" w:space="31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AA486" w14:textId="77777777" w:rsidR="00996CCA" w:rsidRDefault="00996CCA" w:rsidP="00996CCA">
      <w:r>
        <w:separator/>
      </w:r>
    </w:p>
  </w:endnote>
  <w:endnote w:type="continuationSeparator" w:id="0">
    <w:p w14:paraId="21770648" w14:textId="77777777" w:rsidR="00996CCA" w:rsidRDefault="00996CCA" w:rsidP="0099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19FF" w14:textId="763F461F" w:rsidR="00996CCA" w:rsidRDefault="00996CCA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209DF" wp14:editId="55F19E88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56BA5E" w14:textId="77777777" w:rsidR="00996CCA" w:rsidRPr="00F70B67" w:rsidRDefault="00996CCA" w:rsidP="00996CC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8387AB8" w14:textId="77777777" w:rsidR="00996CCA" w:rsidRPr="0029091A" w:rsidRDefault="00996CCA" w:rsidP="00996CC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6.9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Jtk5huIAAAAJAQAADwAAAAAAAAAAAAAAAADcBAAAZHJzL2Rvd25yZXYueG1sUEsFBgAAAAAE&#10;AAQA8wAAAOsFAAAAAA==&#10;" filled="f" stroked="f">
              <v:textbox>
                <w:txbxContent>
                  <w:p w14:paraId="5656BA5E" w14:textId="77777777" w:rsidR="00996CCA" w:rsidRPr="00F70B67" w:rsidRDefault="00996CCA" w:rsidP="00996CC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8387AB8" w14:textId="77777777" w:rsidR="00996CCA" w:rsidRPr="0029091A" w:rsidRDefault="00996CCA" w:rsidP="00996CC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8878F5" wp14:editId="21950FD2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3BB3A" w14:textId="77777777" w:rsidR="00996CCA" w:rsidRDefault="00996CCA" w:rsidP="00996CCA">
      <w:r>
        <w:separator/>
      </w:r>
    </w:p>
  </w:footnote>
  <w:footnote w:type="continuationSeparator" w:id="0">
    <w:p w14:paraId="45F2CA6C" w14:textId="77777777" w:rsidR="00996CCA" w:rsidRDefault="00996CCA" w:rsidP="0099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244"/>
    <w:multiLevelType w:val="hybridMultilevel"/>
    <w:tmpl w:val="30EA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D27"/>
    <w:multiLevelType w:val="hybridMultilevel"/>
    <w:tmpl w:val="25BC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B782F"/>
    <w:multiLevelType w:val="hybridMultilevel"/>
    <w:tmpl w:val="F0D6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B177C"/>
    <w:multiLevelType w:val="hybridMultilevel"/>
    <w:tmpl w:val="574E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84079"/>
    <w:multiLevelType w:val="hybridMultilevel"/>
    <w:tmpl w:val="4B00A204"/>
    <w:lvl w:ilvl="0" w:tplc="752A6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7498A"/>
    <w:multiLevelType w:val="hybridMultilevel"/>
    <w:tmpl w:val="C9AE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2"/>
    <w:rsid w:val="000009A2"/>
    <w:rsid w:val="00111B0E"/>
    <w:rsid w:val="001429E3"/>
    <w:rsid w:val="001B33B9"/>
    <w:rsid w:val="001F2E00"/>
    <w:rsid w:val="00206EB1"/>
    <w:rsid w:val="00332726"/>
    <w:rsid w:val="003943F8"/>
    <w:rsid w:val="003D1F60"/>
    <w:rsid w:val="0062220D"/>
    <w:rsid w:val="008E3F30"/>
    <w:rsid w:val="00996CCA"/>
    <w:rsid w:val="009F0A7D"/>
    <w:rsid w:val="00A34B46"/>
    <w:rsid w:val="00AC63A7"/>
    <w:rsid w:val="00B34C7B"/>
    <w:rsid w:val="00BD2355"/>
    <w:rsid w:val="00C14227"/>
    <w:rsid w:val="00C86474"/>
    <w:rsid w:val="00C94657"/>
    <w:rsid w:val="00CA656B"/>
    <w:rsid w:val="00CF325E"/>
    <w:rsid w:val="00DB68E9"/>
    <w:rsid w:val="00F778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9AA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09A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422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422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96C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6CCA"/>
  </w:style>
  <w:style w:type="paragraph" w:styleId="Sidefod">
    <w:name w:val="footer"/>
    <w:basedOn w:val="Normal"/>
    <w:link w:val="SidefodTegn"/>
    <w:uiPriority w:val="99"/>
    <w:unhideWhenUsed/>
    <w:rsid w:val="00996C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6CCA"/>
  </w:style>
  <w:style w:type="paragraph" w:styleId="Normalweb">
    <w:name w:val="Normal (Web)"/>
    <w:basedOn w:val="Normal"/>
    <w:uiPriority w:val="99"/>
    <w:semiHidden/>
    <w:unhideWhenUsed/>
    <w:rsid w:val="00996C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09A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422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422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96C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6CCA"/>
  </w:style>
  <w:style w:type="paragraph" w:styleId="Sidefod">
    <w:name w:val="footer"/>
    <w:basedOn w:val="Normal"/>
    <w:link w:val="SidefodTegn"/>
    <w:uiPriority w:val="99"/>
    <w:unhideWhenUsed/>
    <w:rsid w:val="00996C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6CCA"/>
  </w:style>
  <w:style w:type="paragraph" w:styleId="Normalweb">
    <w:name w:val="Normal (Web)"/>
    <w:basedOn w:val="Normal"/>
    <w:uiPriority w:val="99"/>
    <w:semiHidden/>
    <w:unhideWhenUsed/>
    <w:rsid w:val="00996C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1269</Characters>
  <Application>Microsoft Macintosh Word</Application>
  <DocSecurity>0</DocSecurity>
  <Lines>10</Lines>
  <Paragraphs>2</Paragraphs>
  <ScaleCrop>false</ScaleCrop>
  <Company>Bjergsnæsskolen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7</cp:revision>
  <cp:lastPrinted>2013-09-09T20:43:00Z</cp:lastPrinted>
  <dcterms:created xsi:type="dcterms:W3CDTF">2015-04-27T17:34:00Z</dcterms:created>
  <dcterms:modified xsi:type="dcterms:W3CDTF">2015-05-06T11:02:00Z</dcterms:modified>
</cp:coreProperties>
</file>